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369</w:t>
      </w:r>
      <w:r>
        <w:rPr>
          <w:rFonts w:ascii="Times New Roman" w:eastAsia="Times New Roman" w:hAnsi="Times New Roman" w:cs="Times New Roman"/>
        </w:rPr>
        <w:t>/2803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31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Жавохир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Жалолиддина</w:t>
      </w:r>
      <w:r>
        <w:rPr>
          <w:rFonts w:ascii="Times New Roman" w:eastAsia="Times New Roman" w:hAnsi="Times New Roman" w:cs="Times New Roman"/>
        </w:rPr>
        <w:t xml:space="preserve"> Угли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Юсуфжонов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Ж.Ж.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(район ОМК)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18810086220001559923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КоАП РФ,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Юсуфжонов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суду пояснил, что </w:t>
      </w:r>
      <w:r>
        <w:rPr>
          <w:rFonts w:ascii="Times New Roman" w:eastAsia="Times New Roman" w:hAnsi="Times New Roman" w:cs="Times New Roman"/>
        </w:rPr>
        <w:t xml:space="preserve">русским языком владеет, в помощи переводчика не нуждается, так как с 5 лет проживает в России, обучался в русской школе, </w:t>
      </w:r>
      <w:r>
        <w:rPr>
          <w:rFonts w:ascii="Times New Roman" w:eastAsia="Times New Roman" w:hAnsi="Times New Roman" w:cs="Times New Roman"/>
        </w:rPr>
        <w:t>штр</w:t>
      </w:r>
      <w:r>
        <w:rPr>
          <w:rFonts w:ascii="Times New Roman" w:eastAsia="Times New Roman" w:hAnsi="Times New Roman" w:cs="Times New Roman"/>
        </w:rPr>
        <w:t>аф по постановлению оплатил 19.01.2024.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должностным лицом </w:t>
      </w:r>
      <w:r>
        <w:rPr>
          <w:rFonts w:ascii="Times New Roman" w:eastAsia="Times New Roman" w:hAnsi="Times New Roman" w:cs="Times New Roman"/>
        </w:rPr>
        <w:t>ГИБДД МОМВД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 xml:space="preserve">1000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Юсуфжоновым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561674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31.01.2024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18810086220001559923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>, выпиской из ГИС ГМП по состоянию на 31.01.2024, согласно которой штраф оплачен 19.01.2024.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Жавохир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Жалолиддина</w:t>
      </w:r>
      <w:r>
        <w:rPr>
          <w:rFonts w:ascii="Times New Roman" w:eastAsia="Times New Roman" w:hAnsi="Times New Roman" w:cs="Times New Roman"/>
        </w:rPr>
        <w:t xml:space="preserve"> Угли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2000 (две тысячи)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КБК 72011601203019000140 УИН 0412365400725003692420154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7">
    <w:name w:val="cat-UserDefined grp-2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